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103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Нагиева Г.Г.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Нагиева </w:t>
      </w:r>
      <w:r>
        <w:rPr>
          <w:rFonts w:ascii="Times New Roman" w:eastAsia="Times New Roman" w:hAnsi="Times New Roman" w:cs="Times New Roman"/>
          <w:sz w:val="26"/>
          <w:szCs w:val="26"/>
        </w:rPr>
        <w:t>Гусамеддина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Нагиев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Нагиев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16466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ЛАДА </w:t>
      </w:r>
      <w:r>
        <w:rPr>
          <w:rFonts w:ascii="Times New Roman" w:eastAsia="Times New Roman" w:hAnsi="Times New Roman" w:cs="Times New Roman"/>
          <w:sz w:val="26"/>
          <w:szCs w:val="26"/>
        </w:rPr>
        <w:t>ЛАРГУС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1025026590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Нагиева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Нагиева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Нагиев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Нагиев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Нагиева </w:t>
      </w:r>
      <w:r>
        <w:rPr>
          <w:rFonts w:ascii="Times New Roman" w:eastAsia="Times New Roman" w:hAnsi="Times New Roman" w:cs="Times New Roman"/>
          <w:sz w:val="26"/>
          <w:szCs w:val="26"/>
        </w:rPr>
        <w:t>Гусамеддина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Гусейнали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0412365400235002472420131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0412365400235002472420131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CarNumbergrp-26rplc-20">
    <w:name w:val="cat-CarNumber grp-2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